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«ВОЗРОЖДЕНИЕ И РАЗВИТИЕ ТЕХНОЛОГИЙ»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Беспрозванных Ивана Васильевича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Беспрозванных И.В.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«ВОЗРОЖДЕНИЕ И РАЗВИТИЕ ТЕХНОЛОГИЙ»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Светлая д.16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Беспрозванных И.В.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Беспрозванных И.В.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«ВОЗРОЖДЕНИЕ И РАЗВИТИЕ ТЕХНОЛОГИЙ»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Беспрозванных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9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 xml:space="preserve">, предоставив его </w:t>
      </w:r>
      <w:r>
        <w:rPr>
          <w:rFonts w:ascii="Times New Roman" w:eastAsia="Times New Roman" w:hAnsi="Times New Roman" w:cs="Times New Roman"/>
        </w:rPr>
        <w:t>14.11.2023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Беспрозванных И.В.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«ВОЗРОЖДЕНИЕ И РАЗВИТИЕ ТЕХНОЛОГИЙ»</w:t>
      </w:r>
      <w:r>
        <w:rPr>
          <w:rFonts w:ascii="Times New Roman" w:eastAsia="Times New Roman" w:hAnsi="Times New Roman" w:cs="Times New Roman"/>
        </w:rPr>
        <w:t xml:space="preserve">, копией квитанции о приеме расчета от </w:t>
      </w:r>
      <w:r>
        <w:rPr>
          <w:rFonts w:ascii="Times New Roman" w:eastAsia="Times New Roman" w:hAnsi="Times New Roman" w:cs="Times New Roman"/>
        </w:rPr>
        <w:t>14.11.2023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Беспрозванных И.В.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Смягчающими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обстоятельствами являе</w:t>
      </w:r>
      <w:r>
        <w:rPr>
          <w:rFonts w:ascii="Times New Roman" w:eastAsia="Times New Roman" w:hAnsi="Times New Roman" w:cs="Times New Roman"/>
        </w:rPr>
        <w:t xml:space="preserve">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Беспрозванных И.В.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«ВОЗРОЖДЕНИЕ И РАЗВИТИЕ ТЕХНОЛОГИЙ»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Беспрозванных Ивана Васильевича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ст.15.5 КоАП РФ,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70421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9">
    <w:name w:val="cat-UserDefined grp-21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95D1-3E54-443E-A67D-E9CB72BD6ED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